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Erastos* ** pozostał w Koryncie,*** a Trofimosa**** ***** zostawiłem chorującego w Milecie.******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pozostał w Koryncie, Trofima zaś pozostawiłem w Milecie chorującego.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Erastos, Ἔραστος, czyli: ukochany.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19:22&lt;/x&gt;; &lt;x&gt;520 16:23&lt;/x&gt;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18:1&lt;/x&gt;; &lt;x&gt;510 19:1&lt;/x&gt;;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Trofimos, Τρόφιμος, czyli: wykarmiony, wykształcony.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&lt;x&gt;510 21:29&lt;/x&gt;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 w  drodze  powrotnej z Krety.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2024-04-27T10:30:00Z</dcterms:modified>
</cp:coreProperties>
</file>