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8"/>
        <w:gridCol w:w="4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Świadectwo to jest prawdą. Dla tej przyczyny karć ich surowo, aby byliby zdrowi w ― wierze,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prawdziwe. Z tego powodu karć* ich** surowo,*** by byli zdrowi w wierze****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Świadczenie to jest prawdziwe. Przez ten powód zawstydzaj* ich srogo, aby byliby zdrowi we wierze,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Świadectwo to jest prawdziwe ze względu na tę przyczynę upominaj ich surowo aby byliby zdrowi we wierze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karć, ἔλεγχε, l. poprawiaj ich, wykazuj ich błąd, przekonuj, wzywaj do poprawy.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5:20&lt;/x&gt;; &lt;x&gt;620 4:2&lt;/x&gt;; &lt;x&gt;630 2:15&lt;/x&gt;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aby ozdrowieli w wierze, ἵνα ὑγιαίνωσιν ἐν τῇ πίστει.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 też: "zbijaj", "doświadczaj", "karć".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2024-04-19T12:21:34Z</dcterms:modified>
</cp:coreProperties>
</file>