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nienaganny, jednej kobiety mężem, dzieci mający wierzące, nie w oskarżeniu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 wierzące dzieci,* nie pod zarzutem rozpasania lub niekarności.**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jest nieobwiniony*, jednej kobiety mąż, dzieci mający wierzące**, nie w oskarżeniu (o) rozwiązłość*** lub niepodporządkowane****.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 nimi być ludzie nienaganni. Powinni być mężami jednej 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mieć wierzące dzieci, wolne od zarzutu rozwiązłości lub niekarności.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mający dzieci wierne, nieobwiniane o hulaszcze życie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jest bez nagany, mąż jednej żony, dzieci wierne mający, które by nie mogły być obwinione w zbytku, albo niepoddane rządowi.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bez winy, mąż jednej żony, syny wierne mający, nie obwinowane w zbytku abo nie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bez zarzutu, mąż jednej żony, mający dzieci wierzące, nie obwiniane o rozpustę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Takich, którzy są nienaganni, są mężami jednej żony, którzy mają dzieci wierzące, które nie stoją pod zarzutem rozpusty lub krnąbrności.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to być ktoś, kto jest nienaganny, jest mężem jednej żony i ma dzieci wierzące, nieoskarżane o rozpustę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powinien być bez zarzutu, mąż jednej żony, mający dzieci wierzące, a nie oskarżane o rozwiązłość i nieposłuszeństwo.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taki ktoś jest nienaganny, mąż jednej żony, ma dzieci wierzące, nie obwiniane o nieobyczajność ani nie niesforne.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nich musi być człowiekiem nienagannym, mieć tylko jedną żonę, wierzące dzieci, którym nie można zarzucić zepsucia ani braku karności.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człowiek bez zarzutu, mąż jednej żony, którego dzieci są wierzące, którym nie można zarzucić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бездоганний, є чоловіком однієї дружини, має вірних дітей, не оскаржених у розпусті чи в неслухняності.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jeśli ktoś jest nienaganny, mąż jednej żony, mający wierzące dzieci, które nie są w oskarżeniu o rozrzutność, czy nieposłuszne.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 musi być bez zarzutu, mąż jednej żony, z wierzącymi dziećmi, o których nie mówi się, że są nieokrzesane czy zbuntowane.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jakiś mężczyzna wolny od oskarżenia, mąż jednej żony, mający dzieci wierzące, nie obciążone zarzutem rozwiązłości i nie krnąbrne.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muszą to być ludzie nienaganni: wierni swoim żonom i mający wierzące dzieci, którym nie można zarzucić niemoralności i nieposłuszeństwa.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dzieci : osoby w wieku do 20 roku życia, &lt;x&gt;30 27:2-7&lt;/x&gt;.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Ściślej według etymologii, taki. którego nie można o nic obwinić.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"wierne".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o rozpasaniu w szerokim znaczeniu.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nieposłuszne, niezdyscyplinowane.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2024-04-19T11:44:29Z</dcterms:modified>
</cp:coreProperties>
</file>