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0"/>
        <w:gridCol w:w="4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wypaczony ― taki i grzeszy, będąc samopotępiony.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jest wywrócony taki i grzeszy będąc wydającym wyrok na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taki jest wypaczony* i grzeszy, będąc samopotępiony.**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jest odwrócony taki i grzeszy, będąc zasądzonym przez samego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jest wywrócony taki i grzeszy będąc wydającym wyrok na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Wiedz, że tego rodzaju ludzie są zepsuci i grzeszni — i sami na siebie ściągają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taki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przewrotny i grzeszy, i sam siebie 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takowy jest wywrócony i grzeszy, będąc sam własnym sądem swoim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jest wywrócony, który takowy jest, i grzeszy, gdyż jest własnym sądem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człowiek taki jest przewrotny i grzeszy, przy czym sam na siebie wydaje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on przewrotny i grzeszy, i sam na siebie wyrok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dząc, że taki człowiek jest 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wrotny i grzeszy, i sam na siebie wydaje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taki jest przewrotny, grzeszny i sam siebie potępia.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taki człowiek uległ wypaczeniu i trwa w błędzie; sam na siebie wydaje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przekonałeś się, że jest przewrotny, a trwając w grzechach, sam wydaje na siebie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przewrotny i grzeszny i sam na siebie wydaje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такий зійшов на манівці і грішить, засудивши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taki uległ wykrzywieniu i chybia celu, będąc zasądzonym przez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być pewien, że taki ktoś zszedł na manowce i grzeszy - sam siebie potępił.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taki dał się sprowadzić z drogi i grzeszy, sam siebie potępiając.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człowiek pełen obłudy i grzechu, który swoim postępowaniem sam ściąga na siebie potępienie.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12:21&lt;/x&gt;; &lt;x&gt;540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2024-05-02T08:37:07Z</dcterms:modified>
</cp:coreProperties>
</file>