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uznawszy za sprawiedliwych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Owego łasce, dziedzicami stali się według nadziei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w Tego łasce dziedzice stalibyśmy się według nadziei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Jego łaską,* stali się dziedzicami** według nadziei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dawszy się uznać za sprawiedliwych Jego łasce, dziedzicami stalibyśmy się według nadziei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(w) Tego łasce dziedzice stalibyśmy się według nadziei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Jego łaską, stali się dziedzicami, zgodnie z 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jego łaską, stali się dziedzicami zgodnie z 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będąc łaską jego, stali się dziedzicami według nadziei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łaską jego, byli dziedzicami według nadzieje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Jego łaską stali się w nadziei dziedzicami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łaską jego, stali się dziedzicami żywota wiecznego, którego nadzieja nam przyświeca.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dzięki Jego łasce, zgodnie z nadzieją stali się dziedzicami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przez Jego łaskę stali się - zgodnie z nadzieją - dziedzicami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z Jego łaski uzyskawszy sprawiedliwość, w nadziei już stali się posiadaczami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życie wieczne stało się naszym dziedzictwem, o czym nie wątpimy, ponieważ on łaskawie darował nam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Jego łaską, odziedziczyli - w co ufamy -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щоб, оправдавшись його ласкою, ми за надією стали спадкоємцями вічного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zostali uznani sprawiedliwymi z Jego łaski oraz stali się dziedzicami, w zgodzie z 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to, abyśmy dzięki Jego łasce mogli zostać uznani przez Boga za sprawiedliwych i stać się dziedzicami, z niewzruszoną 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uznani za prawych na mocy jego niezasłużonej życzliwości, stali się dziedzicami według nadziei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łasce Boga, zostaliśmy uniewinnieni, abyśmy mogli otrzymać dar życia wiecznego. Ono stało się naszą nadzieją!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&lt;x&gt;520 5:15&lt;/x&gt;;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8:17&lt;/x&gt;; &lt;x&gt;550 3:29&lt;/x&gt;; &lt;x&gt;550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2024-05-02T12:36:47Z</dcterms:modified>
</cp:coreProperties>
</file>