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4"/>
        <w:gridCol w:w="52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ja chciałem przy sobie zatrzymać, aby za ciebie mi służył w ― więzach ― dobrej nowiny,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ja chciałem przy sobie samym zatrzymać aby za ciebie służyłby mi w więzach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Zamierzałem ja zatrzymać go przy sobie, aby mi zamiast ciebie usługiwał,* ** (gdy jestem) w więzach (dla) ewangelii,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ja postanowiłem przy mnie samym zatrzymywać, aby za ciebie mi służyłby w więzach dobrej nowiny,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ja chciałem przy sobie samym zatrzymać aby za ciebie służyłby mi w więzach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Miałem zamiar zatrzymać go przy sobie, aby mi usługiwał zamiast ciebie — teraz, gdy jestem w więzach z powodu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Zamierzałem go przy sobie zatrzymać, aby zamiast ciebie posługiwał mi w więzach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Któregom ja chciał przy sobie zatrzymać, aby mi posługiwał zamiast ciebie w więzieniu dla Ewangielii.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Któregom ja chciał przy sobie zatrzymać, aby mi za cię służył w więzieniu Ewanielijej,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Zamierzałem go trzymać przy sobie, aby zamiast ciebie oddawał mi usługi w kajdanach, [które noszę dla]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Chciałem go przy sobie zatrzymać, aby mi w twoim zastępstwie posługiwał w więzieniu, które znoszę dla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Zamierzałem go zatrzymać przy sobie, żeby zamiast ciebie służył mi w więzach nałożonych z powodu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Miałem zamiar zatrzymać go przy sobie, aby usługiwał mi zamiast ciebie, gdy noszę więzy dla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Pragnąłbym go przy sobie zatrzymać, aby mi zamiast ciebie usługiwał w czasie mego uwięzienia z powodu głoszenia ewangelii,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Miałem zamiar zatrzymać go przy sobie, żeby mi zamiast ciebie pomagał, póki jestem w więzieniu za sprawę Ewangelii,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Chętnie zatrzymałbym go przy sobie, aby w twoim imieniu usługiwał mi w więzieniu (w którym przebywam dla)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його хотів у себе тримати, щоб замість тебе послужив мені в кайданах благовістя,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chciałem zatrzymać przy sobie, by mi za ciebie usługiwał w pętach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Gorąco bym pragnął go przy sobie zatrzymać, aby mógł mi usługiwać zamiast ciebie tu w więzieniu, gdzie jestem ze względu na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go zatrzymać przy sobie, żeby zamiast ciebie dalej mi usługiwać w więzach więziennych, które noszę ze względu na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głoszenia dobrej nowiny jestem teraz w więzieniu i jego pomoc byłaby mi bardzo potrzebna. Chciałem nawet zatrzymać go przy sobie, aby w twoim zastępstwie mógł służyć mi pomocą.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Mamy tu najwyraźniej w NP wyrażoną ideę zastępstwa; &lt;x&gt;640 1:13&lt;/x&gt;L.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2:30&lt;/x&gt;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2024-04-26T04:12:27Z</dcterms:modified>
</cp:coreProperties>
</file>