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9"/>
        <w:gridCol w:w="4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dla tego został oddzielony 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[pewien]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czas, abyś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wieki go odzyskał,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 dlatego opuścił cię na chwilę,* abyś mógł go odzyskać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bowiem z powodu tego został oddzielony na czas, aby (jako) wiecznego go otrzymywałbyś,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na godzinę.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2024-04-26T00:34:56Z</dcterms:modified>
</cp:coreProperties>
</file>