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64"/>
        <w:gridCol w:w="4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słysząc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twej ― miłości i ― wierze, którą masz względem ― Pana Jezusa i przed wszystkimi ― świętymi,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słuchając o twojej miłości i wierze którą masz do Pana Jezusa i względem wszystkich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o twojej miłości i wierze,* którą masz względem Pana Jezusa i względem wszystkich świętych,**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słysząc (o) twej miłości i wierze, którą masz względem Pana, Jezusa. i przed wszystkimi świętymi*,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słuchając (o) twojej miłości i wierze którą masz do Pana Jezusa i względem wszystkich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dlatego, że słyszę o twojej miłości i wierze, które przenikają twoje życie z Panem Jezusem oraz stosunki ze wszystkimi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o twojej miłości i wierze, którą masz względem Pana Jezusa i względem wszystkich świętych;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o miłości i o wierze, którą masz przeciwko Panu Jezusowi i przeciwko wszystkim świętym;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o twojej miłości i wierze, którą masz ku Panu Jezusowi i ku wszem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o twojej miłości i wierze, jaką żywisz względem Pana Jezusa i dla wszystkich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o miłości twojej i o wierze, jaką pokładasz w Panu Jezusie, i masz do wszystkich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słyszę o twojej miłości i wierze, którą masz względem Pana Jezusa i wobec wszystkich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słyszę o twojej wierze i miłości, jaką żywisz ku Panu Jezusowi i wszystkim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słyszę o twojej miłości i o wierze, które masz względem Pana Jezusa i względem wszystkich świętych.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słyszę bowiem o twojej miłości do wszystkich wierzących i o twojej wierności dla Pana,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Dowiaduję się bowiem o twojej miłości i zaufaniu, jakie żywisz do Pana Jezusa i do wszystkich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 про твою любов і віру, яку маєш до Господа Ісуса, і до всіх святих,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o twojej wierze oraz miłości, którą masz względem Pana Jezusa oraz do wszystkich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słyszę o twojej miłości i oddaniu dla Pana Jeszui i dla całego ludu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wciąż słyszę o twej miłości i wierze, którą żywisz względem Pana Jezusa i względem wszystkich świętych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słyszę, że wierzysz Panu Jezusowi i kochasz wszystkich wierzących.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1:15&lt;/x&gt;; &lt;x&gt;580 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Pod. wyrażenia w: &lt;x&gt;550 4:4&lt;/x&gt;; &lt;x&gt;560 1:15&lt;/x&gt;; &lt;x&gt;580 1:4&lt;/x&gt;. Chodzi o wiarę w Chrystusa i miłość względem świętych. Pierwsza powinna przekładać się na drugą.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Jest to określenie chrześcijan.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2024-04-18T18:00:21Z</dcterms:modified>
</cp:coreProperties>
</file>