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6"/>
        <w:gridCol w:w="3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wielką w Pomazańcu otwartość mając nakazać ci ―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w Chrystusie wielką śmiałość nakazać ci, co należy,*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wielką w Pomazańcu otwartość mając, (by) nakazywać ci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Nakazać ci, co należy, ἐπιτάσσειν σοι τὸ ἀνῆκον, zob. &lt;x&gt;580 3:18&lt;/x&gt;; &lt;x&gt;560 5:4&lt;/x&gt;. Idiom późn. pisarzy.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2024-04-19T19:09:21Z</dcterms:modified>
</cp:coreProperties>
</file>