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66"/>
        <w:gridCol w:w="43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aniołach mówi: ― czyniący ― zwiastunów Jego wiatrami, a ― sługi Jego ognia płomieniem.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 wprawdzie zwiastunów mówi czyniący zwiastunów Jego wiatrami i publiczne sługi Jego ognia płomieniem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aniołach wprawdzie powiedziano: On swych aniołów czyni wichrami,* a swych podwładnych płomieniami ognia;**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do zwiastunów mówi: Czyniący zwiastunów Jego* wiatrami i publiczne sługi Jego** ognia płomieniem***.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 wprawdzie zwiastunów mówi czyniący zwiastunów Jego wiatrami i publiczne sługi Jego ognia płomieniem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duchami, πνεύματα.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&lt;x&gt;230 104:4&lt;/x&gt;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swych.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swe.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Występuje tu inwersja cytowanego oryginału hebrajskiego, gdzie zdanie to ma taki sens: Czyniący zwiastunami swymi wiatry i publicznymi sługami swymi ognia płomień.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2024-03-29T01:32:25Z</dcterms:modified>
</cp:coreProperties>
</file>