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4"/>
        <w:gridCol w:w="3075"/>
        <w:gridCol w:w="4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które są opadłe ręce i które są sparaliżowane kolana wyprostujcie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wyprostujcie opadłe ręce i omdlałe kolana*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opuszczone ręce i sparaliżowane kolana znowu wyprostujcie,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które są opadłe ręce i które są sparaliżowane kolana wyprostujcie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4:3&lt;/x&gt;; &lt;x&gt;290 35:3&lt;/x&gt;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2024-04-28T19:56:10Z</dcterms:modified>
</cp:coreProperties>
</file>