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 do góry Syjon, do miasta żywego Boga, niebieskiej Jerozolimy, do dziesiątków tysięcy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podeszliście do góry Syjon i do miasta Boga żywego,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niebiańskiego Jeruzalem i do niezliczonej rzeszy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góry Syon i do miasta Boga żywego, do Jeruzalemu niebieskiego, i do niezliczonych tysięcy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przystąpili do Syjon, góry i miasta Boga żywiącego, Jeruzalem niebieskiego i gromady wiela tysięcy Anjołów,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przyszliście do góry Syjon, do miasta Boga żywego - Jeruzalem niebieskiego,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podeszliście do góry Syjon i do miasta Boga żywego, do Jeruzalem niebieskiego i do niezliczonej rzeszy aniołów, do uroczystego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przystąpiliście do góry Syjon, do miasta Boga żyjącego, Jeruzalem niebiańskiego, do niezliczonej liczby aniołów, na uroczyste zgromadzenie,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otrzymaliście dostęp do góry Syjonu, do miasta Boga żywego, niebiańskiego Jeruzalem; do niezliczonej rzeszy świętujących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podeszliście do góry Syjon i do miasta Boga, który żyje, do Jeruzalem niebieskiego, do miriadów aniołów, do świętującego zgromadzenia,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stoicie u stóp góry Syjon, u bram miasta Boga żywego, niebiańskiej Jerozolimy, w obliczu niezliczonych zastępów anielskich i uroczystego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przystąpiliście do góry Syjonu i do miasta Boga żywego, do niebieskiej Jerozolimy i do wielkiej liczby aniołów, do uroczystego zebrania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приступили до гори Сіон, до міста живого Бога, до небесного Єрусалима, до десятків тисяч ангелів,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podeszliście do góry Syjon, do miasta żyjącego Boga, do niebiańskiej Jerozolimy oraz niezliczonej ilości aniołów;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podeszliście do góry Cijon, czyli do miasta Boga żywego, niebieskiego Jeruszalaim, do miriadów aniołów zebranych uroczyście,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przystąpiliście do góry Syjon i do miasta Boga żywego, Jerozolimy niebiańskiej, i do miriadów aniołów,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zbliżyliście się do góry Syjon i do miasta żywego Boga, czyli do niebiańskiej Jerozolimy. W mieście tym niezliczone rzesze aniołów uczestniczą w uroczystym zgromadzeniu.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2024-04-28T20:58:26Z</dcterms:modified>
</cp:coreProperties>
</file>