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lud* własną krwią,** cierpiał poza bramą.***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Jezus, aby uświęciłby przez własną krew lud, na zewnątrz bramy doznał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21:39&lt;/x&gt;; &lt;x&gt;500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2024-04-28T22:36:53Z</dcterms:modified>
</cp:coreProperties>
</file>