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Jego więc przynosilibyśmy ofiarę chwały przez cały Bogu to jest owoc warg wyznających 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nieustannie składajmy Bogu ofiarę* uwielbienia,** to znaczy owoc warg*** wyznających Jego Imię.****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wznośmy ofiarę uwielbienia przez cały** Bogu, to jest owoc warg przyznających imieniu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Jego więc przynosilibyśmy ofiarę chwały przez cały Bogu to jest owoc warg wyznających 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nieustannie składajmy Bogu ofiarę uwielbienia, to znaczy owoc warg wyznających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nieustannie składajmy Bogu ofiarę chwały, to jest owoc warg, które wyznają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przez niego ofiarujmy Bogu ofiarę chwały ustawicznie, to jest owoce warg wyznawających imieniowi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tedy zawsze ofiarujmy Bogu ofiarę chwały, to jest owoc warg wyznawąjących imieniowi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składajmy Bogu ofiarę pochwalną nieustannie, to jest owoc warg, które wyznają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nieustannie składajmy Bogu ofiarę pochwalną, to jest owoc warg, które wyznają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składajmy nieustannie Bogu ofiarę uwielbienia, to jest owoc warg wyznających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przez Niego ustawicznie składajmy ofiarę uwielbienia. Jest nią owoc warg wyznających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pośrednictwem Jezusa wznośmy stale ku Bogu ofiarę uwielbienia, to jest owoc warg, wysławiających Jego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przez Jezusa składajmy nieustannie Bogu ofiarę uwielbienia, to znaczy wyznawajmy jego imię w śpiewie i modlitwie.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składajmy Bogu ustawicznie ofiarę uwielbienia, to jest owoc ust, które wysławiają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через нього завжди приносьмо жертву хвали Богові, тобто плід вуст, що прославляють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przez niego, zawsze składajmy Bogu ofiarę uwielbienia, to jest owoc warg, które wyznają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zatem składajmy Bogu nieustannie ofiarę uwielbienia. Bo to jest naturalny owoc warg, które wyznają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zawsze składajmy Bogu ofiarę wysławiania, to jest owoc wargi publicznie wyznających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składajmy Bogu ofiarę chwały—wołajmy do Niego, oddając Mu cześć w imieniu Jezusa!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50:14&lt;/x&gt;;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5:19-20&lt;/x&gt;; &lt;x&gt;580 3:16&lt;/x&gt;; &lt;x&gt;650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57:19&lt;/x&gt;; &lt;x&gt;350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"Niego więc": "przez to więc"; "Niego".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2024-04-29T01:38:14Z</dcterms:modified>
</cp:coreProperties>
</file>