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6"/>
        <w:gridCol w:w="5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 dobroczynności i wspólnocie nie zapominajcie z takich bowiem ofiar jest bardzo zadowolony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zaniedbujcie też dobroczynności i wzajemnej pomocy;* takie bowiem ofiary podobają się Bogu.**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(o) dobroczynności i wspólnocie nie zapominajcie, (z) takich bowiem ofiar jest zadowolony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(o) dobroczynności i wspólnocie nie zapominajcie (z) takich bowiem ofiar jest bardzo zadowolony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zaniedbujcie też dobroczynności i wzajemnej pomocy, gdyż takie ofiary podobają się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zapominajcie też o dobroczynności i udzieleniu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dóbr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takie bowiem ofiary podobają się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dobroczynności i udzielania nie przepominajcie; albowiem się Bóg w takowych ofiarach kocha.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dobroczynności i udzielania spólnego nie przepominajcie. Abowiem takowemi ofiarami zasługujemy się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zapominajcie o dobroczynności i wzajemnej pomocy, gdyż raduje się Bóg takimi ofiarami.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zapominajcie dobroczynności i pomocy wzajemnej; takie bowiem ofiary podobają się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zapominajcie też o czynieniu dobra i dzieleniu się z innymi, gdyż Bóg cieszy się takimi ofiarami.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zapominajcie o czynieniu dobra i o budowaniu wspólnoty, gdyż Bóg cieszy się takimi ofiarami!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zapominajcie o dobroczynności i solidarności, bo takie właśnie ofiary miłe są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zaniedbujcie dobrych uczynków i wzajemnej pomocy, bo to są ofiary mile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zapominajcie zaś o czynieniu dobra i zachowaniu jedności, bo takimi ofiarami cieszy się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забувайте чинити добро, спілкуйтеся, бо такими жертвами догождаєте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zapominajcie o dobroczynności i wspólnocie, gdyż Bóg ma w takich ofiarach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zapominajcie czynić dobrze i dzielić się z innymi, bo w takich ofiarach Bóg ma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nie zapominajcie o wyświadczaniu dobra i o dzieleniu się z drugimi, bo takie ofiary bardzo się podobają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też o czynieniu dobra i pomaganiu innymi—takie ofiary podobają się Bogu!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12:13&lt;/x&gt;; &lt;x&gt;540 8:4&lt;/x&gt;; &lt;x&gt;570 4:15-16&lt;/x&gt;; &lt;x&gt;650 6:10&lt;/x&gt;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13:16&lt;/x&gt; określa, że w naszym przypadku ofiarą jest: (1) owoc warg, które wyznają Boga w modlitwie, świadectwie, zwiastowaniu (&lt;x&gt;500 15:8&lt;/x&gt;, 16); (2) dobroczynność, (3) pomoc wzajemna (&lt;x&gt;520 15:25-27&lt;/x&gt;; &lt;x&gt;690 3:16-18&lt;/x&gt;).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4:18&lt;/x&gt;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2024-04-29T07:33:19Z</dcterms:modified>
</cp:coreProperties>
</file>