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4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o nas jesteśmy przekonani bowiem że dobre sumienie mamy we wszystkim dobrze chcąc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nas;* jesteśmy bowiem przekonani, że mamy czyste sumienie,** *** chcąc we wszystkim postępować szlachetnie.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 nas, jesteśmy przekonani bowiem, że piękne* sumienie mamy, we wszystkim pięknie** chcąc obracać się***.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o nas jesteśmy przekonani bowiem że dobre sumienie mamy we wszystkim dobrze chcąc postępować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6:18&lt;/x&gt;; &lt;x&gt;570 1:19&lt;/x&gt;; &lt;x&gt;580 4:3&lt;/x&gt;; &lt;x&gt;590 5:25&lt;/x&gt;; &lt;x&gt;600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sumienie, zob. przyp. &lt;x&gt;650 10:2&lt;/x&gt;.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23:1&lt;/x&gt;; &lt;x&gt;510 24:16&lt;/x&gt;; &lt;x&gt;610 1:5&lt;/x&gt;; &lt;x&gt;670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dobrze.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2024-04-28T19:01:20Z</dcterms:modified>
</cp:coreProperties>
</file>