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gościnności nie zapominajcie przez tę bowiem uszli uwadze niektórzy którzy gościli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gościnności;* dzięki niej bowiem niektórzy, nieświadomi tego, gościli aniołów.**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gościnności nie zapominajcie, przez tę bowiem uszli uwagi niektórzy, (że) ugościwszy* zwiastunów.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gościnności nie zapominajcie przez tę bowiem uszli uwadze niektórzy którzy gościli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gościnności. Dzięki niej niektórzy, nieświadomi tego, gościli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gościnności, gdyż przez nią niektórzy, nie wiedząc, aniołów gościli.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ochoty ku gościom; albowiem przez tę niektórzy nie wiedząc, Anioły za goście przyjmowali.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zapominajcie przyjmowania gości, abowiem przez to nie wiedzieli niektórzy, Anjoły za goście przyjąwszy.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też o gościnności, gdyż przez nią niektórzy, nie wiedząc, aniołom dali 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Gościnności nie zapominajcie; przez nią bowiem niektórzy, nie wiedząc o tym, aniołów gościli.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też o gościnności, gdyż przez nią niektórzy nieświadomie gościli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też o gościnności. Przecież dzięki niej niektórzy, nawet się nie domyślając, ugościli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zaniedbujcie gościnności, bo przez nią niektórzy, nie wiedząc, aniołów podejmowali.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zaniedbujcie gościnności, bo dzięki niej niektórzy, nie wiedząc o tym, gościli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gościnności, bo dzięki niej niektórzy, nie wiedząc o tym, ugościli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забувайте гостинности, бо нею деякі, не знаючи, прийняли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gościnności; gdyż niektórym uszło uwagi, że dzięki niej ugościli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zapominajcie o życzliwości dla ludzi z zewnątrz, bo czyniąc tak, niektórzy, nieświadomi tego, okazywali gościnność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gościnności, bo dzięki niej niektórzy, nie wiedząc, podejmowali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zawsze bądźcie gościnni. Postępując tak, niektórzy—zupełnie nieświadomie—gościli u siebie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&lt;x&gt;670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Należeli  do  nich  Abraham  (Rdz  18 ), Gedeon (Sdz 6) i Manoach ( Sdz 13).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18:1-8&lt;/x&gt;; &lt;x&gt;10 19:1-3&lt;/x&gt;; &lt;x&gt;70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"uszli uwagi niektórzy, że ugościwszy" - w oryginale składnia słowa z participium praedicativum. Dosłowny przekład takiej składni jest zawsze niejasny. Jej sens: "bezwiednie ugościli".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2024-04-28T20:12:57Z</dcterms:modified>
</cp:coreProperties>
</file>