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gościnności nie zapominajcie przez tę bowiem uszli uwadze niektórzy którzy gościli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gościnności;* dzięki niej bowiem niektórzy, nieświadomi tego, gościli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gościnności nie zapominajcie, przez tę bowiem uszli uwagi niektórzy, (że) ugościwszy*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gościnności nie zapominajcie przez tę bowiem uszli uwadze niektórzy którzy gościli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Należeli  do  nich  Abraham  (Rdz  18 ), Gedeon (Sdz 6) i Manoach ( Sdz 13).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18:1-8&lt;/x&gt;; &lt;x&gt;10 19:1-3&lt;/x&gt;; &lt;x&gt;70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"uszli uwagi niektórzy, że ugościwszy" - w oryginale składnia słowa z participium praedicativum. Dosłowny przekład takiej składni jest zawsze niejasny. Jej sens: "bezwiednie ugościli".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2024-04-29T01:13:20Z</dcterms:modified>
</cp:coreProperties>
</file>