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wysłuchajcie tych kilku słów napomnienia, bo napisałem do was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proszę was, bracia, przyjmijcie to słowo zachęty, bo krótki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znoście cierpliwie słowo napominania tego; bomci do was krótko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za dobre przyjęli słowo pocieszenia. Bom do was barzo krótko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bracia: Przyjmijcie to słowo zachęty, bo napisałem wam bardzo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przyjmijcie to słowo napomnienia; bom krótko do was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to słowo zachęty, które w skrócie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przyjmijcie te słowa zachęty, które w skrócie wam przekazałem!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to słowo zachęty, bo przecież krótko napisałem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przyjmijcie te słowa pociechy. List ten przecież nie jest zbyt długi.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was, bracia, znieście cierpliwie te napomnienia, krótko je przecież ująłem.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ж вас, брати, прийміть слово втіхи. Адже я написав вам коротко.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wytrzymujcie słowo zachęty, bo wam też krótko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nalegam, bracia, abyście przyjęli moje słowa napomnienia; bo tylko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żebyście znieśli to słowo zachęty, bo przecież list do was ułożyłem z niewielu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przyjmijcie ten krótki list jako słowo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2024-04-29T04:01:49Z</dcterms:modified>
</cp:coreProperties>
</file>