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3"/>
        <w:gridCol w:w="5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wszystkich przewodzących wami i wszystkich świętych pozdrawiają was ci z Italii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wszystkich waszych przewodzących i wszystkich świętych. Pozdrawiają was ci, którzy są z Italii.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wszystkich dowodzących wami i wszystkich świętych*. Pozdrawiają was (ci) z Italii.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wszystkich przewodzących wami i wszystkich świętych pozdrawiają was (ci) z Italii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wszystkich, którzy wam przewodzą, oraz wszystkich świętych. Przekazuję pozdrowienia od wierzących z Italii.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wszystkich waszych przywódców i wszystkich świętych. Pozdrawiają was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bracia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którzy są z Italii.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wszystkich wodzów waszych i wszystkich świętych. Pozdrawiają was bracia z Włoch.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wszytki przełożone wasze i wszytki święte. Pozdrawiają was bracia ze Włoch.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wszystkich waszych przełożonych i wszystkich świętych. Pozdrawiają was [bracia] z Italii.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wszystkich przewodników waszych i wszystkich świętych. Pozdrawiają was ci, którzy są z Italii.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wszystkich waszych przełożonych i wszystkich świętych. Pozdrawiają was bracia z Italii.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wszystkich waszych przewodników i wszystkich świętych. Pozdrawiają was bracia z Italii.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wszystkich waszych przełożonych i wszystkich świętych. Pozdrawiają was ci tu z Italii.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wszystkich współwyznawców i tych wszystkich, którzy wami kierują. Pozdrawiają was wierzący z Italii.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wszystkich waszych przełożonych i wszystkich świętych. Pozdrawiają was (bracia) z Italii.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Вітайте всіх ваших наставників та всіх святих. Вітають вас ті, що в Італії.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wszystkich waszych, którzy idą na przedzie oraz wszystkich świętych. Pozdrawiają was z Italii.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wszystkich, którzy wam przewodzą, i cały lud Boży. Ludzie z Italii ślą wam pozdrowienia.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Przekażcie moje pozdrowienia wszystkim, którzy wśród was przewodzą, oraz wszystkim świętym. Przesyłają wam pozdrowienia ci, którzy są w Italii.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Przekażcie pozdrowienia waszym przywódców i wszystkim świętym. Pozdrawiają was wierzący z Italii.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chrześcijanach.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2024-04-29T01:37:59Z</dcterms:modified>
</cp:coreProperties>
</file>