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1"/>
        <w:gridCol w:w="5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więźniach jak którzy są razem uwięzieni o którym wyrządza się zło jak i oni będąc w ciele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więźniach* niczym współuwięzieni, o uciskanych, gdyż sami jesteście w ciele.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Pamiętajcie (o) uwięzionych jakby razem związani, (o) krzywdzonych jako i sami będąc w ciele.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(o) więźniach jak którzy są razem uwięzieni (o) którym wyrządza się zło jak i oni będąc w ciele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25:36&lt;/x&gt;; &lt;x&gt;580 4:18&lt;/x&gt;; &lt;x&gt;650 10:34&lt;/x&gt;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2024-04-28T23:01:39Z</dcterms:modified>
</cp:coreProperties>
</file>