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Szacowne małżeństwo wśród wszystkich i łoże nieskazitelne rozpustników zaś i cudzołożników osądzi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 poważaniu u wszystkich, a łoże* nieskalane;** rozwiązłych*** zaś i cudzołożnych**** ***** osądzi******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Szacownym małżeństwo wśród wszystkich i łoże nieskalane, nierządnych bowiem i cudzołożników osądzi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Szacowne małżeństwo wśród wszystkich i łoże nieskazitelne rozpustników zaś i cudzołożników osądzi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łoże, κοίτη, tj. łoże małżeńskie, pożycie małżonków.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rozwiązły, πόρνος, to mężczyzna, który uprawia prostytucję; &lt;x&gt;650 13:4&lt;/x&gt;L.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cudzołożny, μοιχός, to uwodziciel cudzej żony.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20:14&lt;/x&gt;; &lt;x&gt;530 5:11&lt;/x&gt;; &lt;x&gt;530 6:910&lt;/x&gt;; &lt;x&gt;550 5:19&lt;/x&gt;; &lt;x&gt;560 5:3&lt;/x&gt;;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2024-04-29T06:36:51Z</dcterms:modified>
</cp:coreProperties>
</file>