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Naukom różnym i obcym nie bądźcie noszeni dobre bowiem łasce być utwierdzane serce nie pokarmom w których nie odnieśli korzyści ci którzy postępowali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się zwodzić* różnorodnym i obcym naukom;** dobrze jest bowiem wzmacniać serce łaską,*** a nie (nakazami o) pokarmach;**** nie przyniosły one korzyści tym, którzy ich przestrzegali.*****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Nauczaniom rozmaitym i obcym nie dajcie się przenosić; piękne bowiem łasce dać sobie umacniać serce. nie potrawom, w których nie pomogli sobie postępujący*.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Naukom różnym i obcym nie bądźcie noszeni dobre bowiem łasce być utwierdzane serce nie pokarmom w których nie odnieśli korzyści (ci) którzy postępowali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pozwalajcie się zwodzić różnorodnym obcym naukom. Dobrze jest wzmacniać serce łaską, a nie przepisami o pokarmach. Tym, którzy ich przestrzegali, nie przyniosły one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rozmaitym i obcym naukom. Dobrze jest bowiem umacniać serce łaską, a nie pokarmami, co nie przyniosły pożytku tym, którzy się nimi zajmowali.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naukami rozmaitemi i obcemi nie unoście się; albowiem dobra rzecz jest, aby łaską było utwierdzone serce a nie pokarmami, które nie pomogły tym, co się nimi bawili.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Naukami rozmaitemi i obcemi nie unoście się. Abowiem nalepsza jest serce utwierdzić łaską, nie pokarmami, które nie pomogły tym, co się imi bawili.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uwieść różnym i obcym naukom, dobrze bowiem jest wzmacniać serce łaską, a nie pokarmami, które nie przynoszą korzyści tym, co się o nie ubiegają.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zwodzić przeróżnym i obcym naukom; dobrze jest bowiem umacniać serce łaską, a nie pokarmami; tym, którzy o nie zabiegali, nie przyniosły one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rozmaitym i obcym naukom. Lepiej jest bowiem umacniać serce łaską niż pokarmami, które nie przynoszą korzyści tym, co o nie zabiegają.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różnym obcym naukom. Lepiej bowiem umacniać serce łaską niż pokarmami, niemogącymi pomóc tym, którzy czynią z nich zasadę postępowania!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się porwać jakimś zawiłym i obcym naukom. Dobre, by łaską umacniało się serce, nie pokarmami. Którzy według nich żyją, nie odnieśli pożytku.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się zwieść rozmaitym obcym naukom. Dobrze jest całym sercem polegać na lasce, a nie na przepisach, co wolno i czego nie wolno jeść; ci, którzy się do nich stosowali, nie mieli z tego żadnego pożytku.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zwodzić rozmaitym obcym naukom, dobrze jest bowiem umacniać serce łaską, a nie pokarmami nic nie dającymi tym, którzy o nie zabiegają.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приставайте до всіляких чужих вчень. Бо добре скріплювати серця ласкою, а не стравами, від яких не мали користи ті, що за ними ходили.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wodzić różnorodnym i obcym nauczaniom. Ponieważ szlachetne serce jest umocnione łaską a nie pokarmami, przez które nie zostali wspomożeni ci, co nimi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pociągnąć rozmaitym dziwnym naukom, bo dobre jest to, aby serce umacniało się łaską, a nie pokarmami. Ludziom, którzy właśnie je postawili w centrum swego życia, nie przyniosło to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porwać rozmaitym i obcym naukom; jest bowiem rzeczą szlachetną dać sercu niewzruszoność za sprawą życzliwości niezasłużonej, a nie pokarmów, z których nie odnoszą pożytku ci, co się nimi zajmują.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dajcie się oszukać różnym nowym, obcym naukom. Całym sercem polegajcie na łasce Boga, a nie na przepisach dotyczących spożywania różnych pokarmów. Tym, którzy się do nich zastosowali, nie przyniosły one żadnego pożytku.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20:30&lt;/x&gt;; &lt;x&gt;560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11:4&lt;/x&gt;; &lt;x&gt;550 1:6-9&lt;/x&gt;; &lt;x&gt;610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Umacniać serce łaską to utwierdzać się w przekonaniu, że wszystko, kim jesteśmy, i wszystko, czego możemy dokonać, jest zależne od łaski Bożej (&lt;x&gt;530 15:10&lt;/x&gt;; &lt;x&gt;650 13:20-21&lt;/x&gt;).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14:17&lt;/x&gt;; &lt;x&gt;580 2:16&lt;/x&gt;; &lt;x&gt;650 9:9-10&lt;/x&gt;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Zob. przyp. &lt;x&gt;580 2:16-23&lt;/x&gt;.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życia religijnego i moralnego, "w których nie pomogli sobie postępujący" - składniej: "w których postępujący nie pomogli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2024-04-28T22:59:34Z</dcterms:modified>
</cp:coreProperties>
</file>