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 do tego pokolenia i stwierdziłem, że ich serca ciągle błądzą — nie rozpoznali oni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rozgniewałem na to pokolenie i powiedziałem: Oni zawsze błądzą sercem i nie poznali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się rozgniewał na ten naród i rzekłem: Ci zawsze błądzą sercem, a oni nie poznawają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I dlategoż gniewałem się na ten naród i rzekłem: Zawsze błądzą sercem. A 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przeto na to pokolenie i powiedziałem: Zawsze błądzą w sercu. Oni zaś nie poznali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miałem wstręt do tego pokolenia I powiedziałem: Zawsze ich zwodzi serce; Nie poznali też oni dróg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się rozgniewałem na to pokolenie i powiedziałem: Zawsze błądzą sercem. Oni jednak 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lat. Dlatego budziło we Mnie odrazę to pokolenie i powiedziałem: Zawsze błądzą w sercu! Oto oni nie poznali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 czterdzieści. Dlatego oburzyłem się na to pokolenie i rzekłem: Zawsze błądzą swym sercem i nawet oni nie poznali dróg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rozgniewałem się na to pokolenie i powiedziałem: myśli ich zawsze są przewrotne, nie chcą moich dróg.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obrzydziłem sobie to pokolenie i rzekłem: Zawsze zwodzi ich serce. Oto oni nie poznali mych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упродовж сорока років. І тому я обурився цим родом і сказав: Постійно вони баламутяться серцем, не пізнали вони моїх шляхів,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na to pokolenie i powiedziałem: Zawsze błądzą sercem. Zaś oni nie poznali Moich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sobie obrzydził owo pokolenie -Rzekłem: "Serca ich zawsze błądzą, nie pojęli, jak postępuję";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poczułem obrzydzenie do tego pokolenia i rzekłem: ʼZawsze błądzą w swych sercach i nie poznali moich drógʼ,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gniewałem się na to pokolenie i powiedziałem sobie: Ci ludzie wciąż błądzą i nie chcą poznać mojej woli.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2024-04-30T14:09:34Z</dcterms:modified>
</cp:coreProperties>
</file>