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5"/>
        <w:gridCol w:w="54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bracia by czasem nie będzie w kimś z was serce niegodziwe niewiary ku odstąpić od Boga żyjącego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bracia, aby nie było w kimś z was złego serca niewiary* ** – w odstępstwie*** od Boga żywego,****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Patrzcie, bracia, żeby kiedyś nie było w kimś (z) was serca niegodziwego niewiary przez odstąpienie od Boga żyjącego,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bracia by czasem nie będzie w kimś (z) was serce niegodziwe niewiary ku odstąpić od Boga żyjącego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złego serca niewiary, καρδία πονηρὰ ἀπιστίας : ἀπιστία ozn. niechęć do wiary, co można by ująć w wyrażeniu: (niechętne) do wiary. Serce niewiary to serce człowieka, który nie ufa Bogu, pomimo że stawiany jest wobec dowodów Jego działania (zob. &lt;x&gt;650 3:9&lt;/x&gt;, 15).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13:58&lt;/x&gt;; &lt;x&gt;480 16:14&lt;/x&gt;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24:4-5&lt;/x&gt;; &lt;x&gt;500 15:4-6&lt;/x&gt;; &lt;x&gt;610 4:1&lt;/x&gt;; &lt;x&gt;610 6:10&lt;/x&gt;; &lt;x&gt;620 4:2-5&lt;/x&gt;; &lt;x&gt;650 2:1-3&lt;/x&gt;; &lt;x&gt;650 6:4-6&lt;/x&gt;; &lt;x&gt;660 5:19-20&lt;/x&gt;; &lt;x&gt;690 2:23&lt;/x&gt;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84:3&lt;/x&gt;; &lt;x&gt;340 6:27&lt;/x&gt;; &lt;x&gt;470 16:16&lt;/x&gt;; &lt;x&gt;500 6:51&lt;/x&gt;; &lt;x&gt;520 9:26&lt;/x&gt;; &lt;x&gt;540 6:16&lt;/x&gt;; &lt;x&gt;650 9:14&lt;/x&gt;; &lt;x&gt;650 10:31&lt;/x&gt;; &lt;x&gt;650 12:22&lt;/x&gt;; &lt;x&gt;670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2024-04-30T16:02:56Z</dcterms:modified>
</cp:coreProperties>
</file>