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0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być mówionym dzisiaj jeśli głos Jego usłyszelibyście nie zatwardzalibyście serc waszych jak w buncie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słowach bowiem: Dziś, jeśli usłyszycie Jego głos, nie znieczulajcie swoich serc jak w (czasie) buntu,*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(to) być mówione: Dzisiaj jeśli głos Jego usłyszycie. nie zatwardzajcie serc waszych, jak podczas rozdrażnienia*.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być mówionym dzisiaj jeśli głos Jego usłyszelibyście nie zatwardzalibyście serc waszych jak w buncie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chodzi o słowa: Dzisiaj, jeśli usłyszycie Jego głos, nie znieczulajcie swoich serc jak w czasie buntu,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 powiedziane: Dzisiaj, jeśli usłyszycie jego głos, nie zatwardzajcie waszych serc jak w dniu rozdrażnienia.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póki bywa rzeczone: Dziś, jeźlibyście głos jego usłyszeli, nie zatwardzajcież serc waszych, jako w onem rozdrażnieniu.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bywa mówiono: Dziś, jeślibyście glos jego usłyszeli, nie zatwardzajcie serc waszych jako w onym rozdraźnieniu.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tym, co jest powiedziane: Dziś, jeśli głos Jego usłyszycie, nie zatwardzajcie serc waszych jak podczas buntu,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powiada: Dziś, jeśli głos jego usłyszycie, Nie zatwardzajcie serc waszych, jak podczas buntu,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 powiedziane: Dzisiaj, jeśli usłyszycie Jego głos, nie zatwardzajcie waszych serc, jak podczas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słowami: Dzisiaj, jeśli głos Jego usłyszycie, nie zatwardzajcie serc waszych jak w rozgoryczeniu.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z racji tego, co powiedziano: „Dziś, gdy Jego głos usłyszycie, nie czyńcie serc waszych hardymi jak wówczas w rozdrażnieniu”.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 powiedziano: Dzisiaj, jeśli usłyszycie jego głos, niech serce wasze nie będzie jak kamień, jak podczas buntu,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powiedziano: ʼDzisiaj, gdy usłyszycie głos Jego, nie znieczulajcie serc waszych jak w ʼRozgoryczeniuʼʼ, (trzeba by zapytać),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мовиться: Сьогодні, коли почуєте його голос, не робіть закам'янілими ваші серця, як було під час нарікань.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jest mówione: Dzisiaj, jeśli usłyszeliście Jego głos, nie zatwardzajcie waszych serc, jakby w buncie.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słów: "Dzisiaj, jeśli usłyszycie głos Boży, nie zatwardzajcie swoich serc, jak to uczyniliście w Gorzkiej Kłótni",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się mówi; ”Dzisiaj, jeśli słuchacie jego głosu, nie zatwardzajcie swych serc jak wtedy, gdy dano powód, do gorzkiego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dlatego powiedziano: „Dziś, jeśli usłyszycie głos Boga, nie stawiajcie Mu oporu, jak Izraelici podczas buntu”.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Sparafrazowany 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95:7-8&lt;/x&gt;; &lt;x&gt;650 4:7-8&lt;/x&gt;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Znaczenie pochodne: "bunt".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2024-04-30T12:35:42Z</dcterms:modified>
</cp:coreProperties>
</file>