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komu to przysiągł, że nie wejdą do Jego odpoczynku, jeśli nie tym, którzy odmówili posłuchu?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że nie mieli wnijść do odpocznienia jego? Azaż nie tym, którzy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iż nie mieli wniść do odpoczynienia jego, jedno tym, którzy niewierni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to zaś poprzysiągł, że nie wejdą do Jego odpoczynku, jeśli nie tym, którzy nie byli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przysiągł, że nie wejdą do odpocznienia jego,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przysiągł, że nie wejdzie do miejsca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wreszcie przysiągł, że nie wejdzie do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którym przysiągł, że nie wejdą do Jego odpoczynku, jeśli właśnie nie nieposłusznym?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to nie pozwolił zaznać spoczynku u siebie? Czyż nie tym, którzy byli nieposłuszni?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ʼprzysiągł, że nie wejdą do Jego odpoczynkuʼ,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присягав, що не ввійдуть до його спочинку, як не тим, що противилися?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miejsca odpoczynku; czyż nie tym, co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poprzysiągł, że nie wejdą do odpoczynku Jego? Tym,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okazali nieposłuszeństwo?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jakich ludzi miał na myśli, mówiąc: „Nie dotrą na miejsce, w którym przygotowałem im odpoczynek”, jeśli właśnie nie tych, którzy okazali nieposłuszeństwo?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2024-04-30T16:56:42Z</dcterms:modified>
</cp:coreProperties>
</file>