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widzimy, że nie mogli wejść z powodu niewiary.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widzimy, iż tam nie mogli wnijść dla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widzimy, że nie mogli wniść dla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iż nie mogli wejść z powodu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Widzimy zatem, że nie mogli wejść z powodu niewiary.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Widzimy, że z powodu niewiary nie mogli zaznać u niego spoczynku.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że nie mogli (tam)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бачимо, що вони не змогли ввійти через своє невірство!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widzimy, że nie mogli wejść z powodu braku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że nie byli w stanie wejść z powodu braku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że nie mogli wejść z powodu braku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powodem, dla którego nie dotarli na miejsce, była ich niewiara!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13:58&lt;/x&gt;; &lt;x&gt;500 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2024-04-30T19:55:52Z</dcterms:modified>
</cp:coreProperties>
</file>