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się* zatem wejść do tego odpoczynku,** aby ktoś z was nie upadł, tak jak w tym przykładzie nieposłuszeństwa.***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Postarajmy się więc wejść do owego odpoczynku, aby nie w ten sam ktoś przykład upadłby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staranie się ozn. konsekwentne, niezachwiane (&lt;x&gt;520 4:19&lt;/x&gt;) i szczere trwanie w wierze (&lt;x&gt;650 3:12&lt;/x&gt;;&lt;x&gt;650 4:12&lt;/x&gt;), albo – innymi słowy – trzymanie się Tego, który jest niewidzialny, jak gdyby się Go widziało (&lt;x&gt;650 11:27&lt;/x&gt;), albo – jeszcze innymi słowy – trzymanie się słów obietnicy, choćby do śmierci (&lt;x&gt;650 11:13&lt;/x&gt;), choćby na własną szkodę (&lt;x&gt;650 11:25&lt;/x&gt;, 36-39), wbrew nadziei (&lt;x&gt;520 4:18&lt;/x&gt;), na przekór próbom (&lt;x&gt;650 11:17&lt;/x&gt;), przeciwnościom i okolicznościom mogącym podważać wiarę w to, że On istnieje i że nagradza tych, którzy Go poszukują (&lt;x&gt;520 4:19-22&lt;/x&gt;; &lt;x&gt;650 4:11&lt;/x&gt;;&lt;x&gt;650 10:39&lt;/x&gt;;&lt;x&gt;650 11:6&lt;/x&gt;). Zob. także przyp. do &lt;x&gt;650 3:18&lt;/x&gt;.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2024-05-01T22:26:00Z</dcterms:modified>
</cp:coreProperties>
</file>