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5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stworzenie niewidoczne przed nim wszystkie zaś nagie i mające odsłoniętą szyję oczyma jego względem którego nam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stworzenia zdolnego skryć się przed Jego obliczem,* przeciwnie, wszystko jest obnażone i odsłonięte** przed oczami Tego, przed którym przyjdzie nam zdać sprawę.***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stworzenie niewidocznym przed nim. wszystkie* zaś nagimi i mającymi odsłoniętą szyję** dla oczu jego, względem którego nam słowo***.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stworzenie niewidoczne przed nim wszystkie zaś nagie i mające odsłoniętą szyję oczyma jego względem którego nam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8:17&lt;/x&gt;; &lt;x&gt;520 2:16&lt;/x&gt;; &lt;x&gt;530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odsłonięte, τετραχηλισμένα,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2:17&lt;/x&gt;; &lt;x&gt;650 7:26&lt;/x&gt;; &lt;x&gt;650 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stworzenia, rzeczy i ludzie.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bezbronność.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"względem którego nam słowo" - prawdopodobny sens: o tym właśnie słowie (w. 12) my nauczamy. Podobny zwrot występuje w 5.11.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2024-05-01T19:50:40Z</dcterms:modified>
</cp:coreProperties>
</file>