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wyznawanych przez nas prawd.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wielkiego najwyższego kapłana, który przeszedł przez niebiosa, Jezusa, Syna Bożego, trzymajmy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najwyższego kapłana wielkiego, który przeniknął niebiosa, Jezusa, Syna Bożego, trzymajmyż się tego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nawyższego Kapłana wielkiego, który przeszedł niebiosa, Jezusa, Syna Bożego, trzymajmy się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wielkiego, który przeszedł przez niebiosa, Jezusa, Syna Bożego, trwajmy mocno w wyznawaniu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tak wielkiego arcykapłana, który przeszedł przez niebiosa, Jezusa, Syna Boga,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nasz najwyższy kapłan, Jezus, Syn Boży, jest tak wielki i dotarł do nieba,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jako wielkiego arcykapłana Tego, który przeniknął niebiosa, Jezusa, Syna Bożego, przestrzegajmy wiernie wyznania.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tak wielkiego arcykapłana, Jezusa, trwajmy mocno w 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wszedł do nieba, Jezusa, Syna Bożego, mocno trwajmy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маючи великого архиєрея, який пройшов небо, - Ісуса, Божого сина, - тримаймося віровизнання.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wielkiego Arcykapłana, co przejął niebiosa, Jezusa, Syna Boga, powinniśmy się trzymać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mamy wielkiego kohena gadola, który przeszedł przez najwyższe niebo, Jeszuę, Syna Bożego, trzymajmy się mocno tego, co wyznajemy jako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przeszedł przez niebiosa – Jezusa, syna Bożego – obstawajmy przy wyznawaniu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Boży, wstąpił do nieba i jest naszym najwyższym kapłanem. Skoro mamy więc tak wspaniałego kapłana, niezachwianie trzymajmy się naszego wyznania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2024-05-01T17:09:21Z</dcterms:modified>
</cp:coreProperties>
</file>