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„dzisiaj”, i mówi po tak długim czasie za pośrednictwem Dawida to, co przedtem zostało powiedziane: Dziś, jeśli usłyszycie Jego głos, nie znieczulajcie waszych serc.*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jakiś ustala dzień, Dzisiaj, przez Dawida mówiąc po tak wielkim czasie, jak wcześniej jest powiedziane: Dzisiaj jeśli głos Jego usłyszycie, nie zatwardzajcie serc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tak, jak jest powiedziane dzisiaj jeśli głosu Jego usłyszelibyście nie zatwardzalibyście serc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31:7&lt;/x&gt;; &lt;x&gt;60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2024-05-01T15:15:11Z</dcterms:modified>
</cp:coreProperties>
</file>