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posmakowali* dobroci słowa Bożego** oraz (przejawów) mocy przyszłego wieku*** 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pięknego* (skosztowali) Boga słowa, mocy** także mającego nastąpić wieku,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słuszności Bożych rad lub wskazań.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Przyszły (l. nadchodzący) wiek l. epoka, μέλλων αἰών, to era panowania Chrystusa; jej pierwszym wydarzeniem będzie powrót Jezusa dopełniający plan zbawienia (&lt;x&gt;480 10:30&lt;/x&gt;; &lt;x&gt;650 9:28&lt;/x&gt;; &lt;x&gt;610 6:19&lt;/x&gt;).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Przymiotnik ten określa wyraz "słowa".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liczba mnoga, w zdaniu jako dopełnienie bliższe po "skosztowali".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2024-05-06T02:18:22Z</dcterms:modified>
</cp:coreProperties>
</file>