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1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przymierze które zawrę dla domu Izraela po dniach tych mówi Pan dając Prawo moje do myśli ich i na sercach ich napiszę je i będę im za Boga i oni będą Mi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jest przymierze, które zawrę z domem Izraela po tych dniach, mówi Pan: Moje prawa włożę w ich umysły i wypiszę je na ich sercach,* i będę im Bogiem, a oni będą mi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to przymierze, które ułożę sobie dla domu Izraela po dniach tych, mówi Pan, dając prawa me do myśli ich, i na sercach ich napiszę je, i będę im za Boga i oni będą mi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przymierze które zawrę (dla) domu Izraela po dniach tych mówi Pan dając Prawo moje do myśli ich i na sercach ich napiszę je i będę im za Boga i oni będą Mi za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2024-04-29T02:55:39Z</dcterms:modified>
</cp:coreProperties>
</file>