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0"/>
        <w:gridCol w:w="3401"/>
        <w:gridCol w:w="4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bowiem męża sprawiedliwości Boga nie sprawuje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człowieka* sprawiedliwości Boga nie sprawia.**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gniew bowiem męża sprawiedliwości Boga nie działa.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bowiem męża sprawiedliwości Boga nie sprawuje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29:22&lt;/x&gt;; &lt;x&gt;470 5:22&lt;/x&gt;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sprawia l. nie zaprowadza, ουκ εργαζεται </w:t>
      </w:r>
      <w:r>
        <w:rPr>
          <w:rtl/>
        </w:rPr>
        <w:t>א</w:t>
      </w:r>
      <w:r>
        <w:rPr>
          <w:rtl w:val="0"/>
        </w:rPr>
        <w:t xml:space="preserve"> (IV); nie sprowadza, nie robi użytku (ze sprawiedliwości), οὐ κατεργάζεται, C (V), w s : &lt;x&gt;570 2:12&lt;/x&gt;; &lt;x&gt;660 1:20&lt;/x&gt;L.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2024-04-25T17:03:05Z</dcterms:modified>
</cp:coreProperties>
</file>