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 Słowa, w przeciwieństwie do wykonawcy, przypomina człowieka, który przygląda się swojej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podobny jest do człowieka, który przygląda się w lustrze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jest słuchaczem słowa a nie czynicielem, ten podobny jest mężowi przypatrującemu się obliczu narodzenia swego we zwierciadle;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 jest słuchaczem słowa, a nie czynicielem, ten podobny będzie mężowi przypatrującemu się obliczu narodzenia swego we źwierciedle: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ktoś tylko przysłuchuje się słowu, a nie wypełnia go, podobny jest do męża oglądającego w lustrze swe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podobny jest do człowieka, który w zwierciadle przygląda się swemu naturalnemu obliczu;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to jest podobny do mężczyzny, który ogląda w lustrze swoje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kto tylko słucha słowa, lecz według niego nie żyje, można porównać do człowieka, który przygląda się swej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słuchaczem słowa, a nie wykonawcą, to przypomina takiego, kto przypatruje się w lustrze swojemu naturalnemu obliczu: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tylko słucha Słowa, a nie wprowadza go w czyn, przypomina człowieka, który ogląda w lustrze swoją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tylko słucha słowa, a nie wprowadza go w czyn, podobny jest do człowieka, który przygląda się w lustrze swojemu odbiciu: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є слухачем слова, а не виконавцем, той уподібнився до людини, що розглядає риси свого обличчя в дзеркалі.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jest słuchaczem słowa, a nie wykonawcą, ten jest podobny do męża, co ogląda w lustrze swoje oblicze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słucha Słowa, ale nie czyni tego, co ono głosi, jest podobny do kogoś, kto patrzy na swą twarz w lustrze: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jest podobny do człowieka, który przygląda się w zwierciadle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słucha słowa, ale nie wprowadza go w życie, przypomina bowiem kogoś, kto przegląda się w lustrze.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2024-04-20T00:58:32Z</dcterms:modified>
</cp:coreProperties>
</file>