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9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jest słuchaczem Słowa, a nie wykonawcą,* ten przypomina człowieka, który w lustrze** przygląda się obliczu swego pochodzenia;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jeśli ktoś słuchaczem słowa jest i nie czyniącym*, ten jest podobny (do) męża oglądającego twarz urodzenia jego w lustrze;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ktoś słuchacz Słowa jest a nie wykonawca ten jest podobny mężowi przypatrującemu się oblicze naturalne jego w zwierciadle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13:12&lt;/x&gt;; &lt;x&gt;540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forma rzeczownikowa: "czynicielem".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2024-04-20T15:04:07Z</dcterms:modified>
</cp:coreProperties>
</file>