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14"/>
        <w:gridCol w:w="52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mówcie i tak czyńcie jak przez Prawo wolności mający być sądzonymi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mówcie i tak czyńcie, jak ci, którzy mają być sądzeni przez prawo wolności.*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mówcie i tak czyńcie, jak poprzez prawo wolności mający być sądzeni.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mówcie i tak czyńcie jak przez Prawo wolności mający być sądzonymi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Mówcie i postępujcie jak ci, którzy mają być sądzeni przez Prawo wolności.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mówcie i tak czyńcie, jak ci, którzy mają być sądzeni przez prawo wolności.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mówcie i tak czyńcie jako ci, którzy według zakonu wolności macie być sądzeni.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mówcie i tak czyńcie jako ci, którzy mają być sądzeni przez zakon wolności.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Mówcie i czyńcie tak jak ludzie, którzy będą sądzeni na podstawie Prawa wolności.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mówcie i czyńcie, jak ci, którzy mają być sądzeni przez zakon wolności.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mówcie i tak czyńcie, jak mielibyście być sądzeni przez prawo wolności.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mówcie i czyńcie jak ci, którzy będą sądzeni według prawa wolności.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używajcie mowy i tak spełniajcie uczynki, jak ci, którzy mają być sądzeni z Prawa wolności.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zatem mówcie i tak postępujcie jak ci, którzy będą sądzeni według Prawa wolności.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mówcie i tak postępujcie jak ci, którzy mają być sądzeni przez Prawo wolności.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говоріть і так робіть, бо будете суджені законом волі.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mówcie i tak róbcie, skoro z powodu Prawa Wolności macie być oddzieleni.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Mówcie i zachowujcie się zawsze tak jak ludzie mający być sądzeni przez Torę, która daje wolność.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mówcie i tak czyńcie, jak ci, którzy mają być sądzeni według prawa wolnego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Mówcie więc i postępujcie tak, abyście zostali dobrze osądzeni na podstawie prawa dającego wolność.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1:25&lt;/x&gt;; &lt;x&gt;660 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2024-04-26T19:15:11Z</dcterms:modified>
</cp:coreProperties>
</file>