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3298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 jeśli nie dzieł miałaby martwa jest w sobie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wiara, jeśli nie ma uczynków, martwa jest sama w 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wiara, jeśli nie miałaby dzieł, martwa jest w sobie samej.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 jeśli nie dzieł miałaby martwa jest w sobie samej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2024-03-29T06:15:04Z</dcterms:modified>
</cp:coreProperties>
</file>