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wszedłby do zgromadzenia waszego mąż mający złoty pierścień w szacie lśniącej wszedłby zaś i ubogi w brudnej szacie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 wszedł na wasze zgromadzenie* człowiek ze złotym pierścieniem na palcu i w lśniącej szacie oraz przyszedł ubogi** w znoszonej szacie,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wejdzie do synagogi waszej mąż mający złoty pierścień, w odzieniu jaśniejącym, wejdzie zaś i ubogi w brudnym* odzieniu,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wszedłby do zgromadzenia waszego mąż mający złoty pierścień w szacie lśniącej wszedłby zaś i ubogi w brudnej szacie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przykład, co byście zrobili, gdyby na wasze zgromadzenie przyszedł człowiek w wykwintnej szacie, ze złotym pierścieniem na palcu, oraz człowiek ubogi, w nieświeżym ubraniu?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bowiem na wasze zgromadzenie przyszedł człowiek ze złotym pierścieniem i we wspaniałej szacie i przyszedłby też ubogi w nędznym stroju;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gdyby wszedł do zgromadzenia waszego mąż, mając pierścień złoty w szacie świetnej, a wszedłby też i ubogi w podłym odzieniu: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gdyby wszedł do zgromadzenia waszego mąż mający złoty pierścień, w szacie świetnej, wszedłby też i ubogi, w plugawej szacie,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 przyszedł na wasze zgromadzenie człowiek przystrojony w złote pierścienie i bogatą szatę i przybył także człowiek ubogi w zabrudzonej szacie,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 na wasze zgromadzenie przyszedł człowiek ze złotymi pierścieniami na palcach i we wspaniałej szacie, a przyszedłby też ubogi w nędznej szacie,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na wasze zgromadzenie przyjdzie człowiek, noszący złoty pierścień i lśniącą szatę, i przyjdzie też ktoś biedny, w nędznej szacie,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przyjdzie na wasze zebranie człowiek bogato ubrany, ze złotym pierścieniem na palcu, oraz ktoś ubogi, w nędznym ubraniu,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kiedy wejdzie na wasze zebranie człowiek ze złotem na palcach i w pięknym odzieniu i wejdzie też biedak w odzieniu nędznym,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na przykład na wasze zgromadzenie przyszedł ktoś wspaniale ubrany, ze złotymi pierścieniami na palcach i wszedłby też ubogi w nędznym ubraniu,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bowiem przyszedł na wasze zgromadzenie człowiek wspaniale ubrany ze złotym pierścieniem na palcu i wszedłby także biedak nędznie odziany,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до вашого зібрання ввійде чоловік із золотим перснем, у блискучих шатах і ввійде бідар у вбогому одязі,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wejdzie do waszego miejsca zebrań człowiek w lśniącej szacie, który ma na palcu złoty pierścień, oraz wejdzie w nędznym odzieniu i ubogi;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Przypuśćmy, że przyjdzie do waszej synagogi człowiek w złotych pierścieniach i szykownie ubrany i że wejdzie też ubogi, w łachmanach.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na wasze zebranie przychodzi mąż ze złotymi pierścieniami na palcach i w okazałej odzieży, ale przychodzi też biedak w wybrudzonej odzieży,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Załóżmy, że na wasze spotkanie przychodzi ktoś bogaty, dobrze ubrany, z sygnetami na palcach, oraz ktoś biedny, w starym i zniszczonym ubraniu.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zgromadzenie, συναγωγή, jak w &lt;x&gt;490 12:11&lt;/x&gt;, l. miejsce zgromadzenia (&lt;x&gt;490 4:15&lt;/x&gt;, 20, 28). Za wyborem zgromadzenia przemawia &lt;x&gt;650 10:25&lt;/x&gt;, choć biorąc pod uwagę, że adresaci Listu byli Żydami, tłumaczenie synagoga jest też możliwe. Jedna z inskrypcji z IV w. poświadcza użycie słowa synagoga na określenie miejsca spotkań chrześcijan. Podobnie miejsca zgromadzeń określali ebionici (&lt;x&gt;660 2:2&lt;/x&gt;L.).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18:23&lt;/x&gt;; &lt;x&gt;240 19:17&lt;/x&gt;; &lt;x&gt;240 22:9&lt;/x&gt;; &lt;x&gt;550 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Możliwe też: "lichym".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2024-03-29T14:12:56Z</dcterms:modified>
</cp:coreProperties>
</file>