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5"/>
        <w:gridCol w:w="51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Nauczycielami zostawajcie* nieliczni,** bracia moi, wiedząc, że otrzymamy surowszy wyrok.***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liczni nauczycielami stawajcie się, bracia moi, wiedząc, że większy sąd weźmiemy.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liczni nauczyciele stawajcie się bracia moi wiedząc że większy wyrok otrzymamy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Nieliczni nauczycielami bądźcie (l. zostawajcie), Μὴ πολλοὶ διδάσκαλοι γίνεσθε, lub ze względu na imp. praes. γίνεσθε : Przestańcie tak bardzo garnąć się do bycia nauczycielami.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23:8&lt;/x&gt;; &lt;x&gt;520 2:20-21&lt;/x&gt;; &lt;x&gt;560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2:12-13&lt;/x&gt;; &lt;x&gt;660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2024-04-20T03:56:54Z</dcterms:modified>
</cp:coreProperties>
</file>