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2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bracia moi figowiec oliwki uczynić lub winorośl figi tak żadne źródło słone i słodką uczynić wodę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figowiec, bracia moi, może rodzić oliwki, a winorośl figi?* Tak też słone nie może uczynić wody słodką.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może, bracia moi. figowiec oliwki uczynić lub winorośl figi? Ani słone* słodką uczynić wodę.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bracia moi figowiec oliwki uczynić lub winorośl figi tak żadne źródło słone i słodką uczynić wodę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"Ani słone": "Tak ani słone"; "Tak żadne źródło słonej 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2024-04-19T21:39:03Z</dcterms:modified>
</cp:coreProperties>
</file>