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góry,* lecz ziemska, zmysłowa,** demoniczna.***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ta mądrość z góry schodząca, ale ziemską, zmysłową, demoniczną;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 góry schodząca ale ziemska zmysłowa demoniczna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pochodząca z góry, lecz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zmysłowa,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jestci ta mądrość z góry zstępująca, ale ziemska, bydlęca, dyjabelska.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jest ta mądrość z góry zstępująca, ale ziemska, cielesna,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tym polega zstępująca z góry mądrość, ale mądrość ziemska, zmysłowa i 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mądrość, która z góry zstępuje, lecz przyziemna,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zstępuje z wysoka, ale jest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pochodzi z nieba, ale jest przyziemna; kieruje się tylko zmysłami i jest diabelska.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to mądrość, która z góry przychodzi, lecz mądrość ziemska, zmysłowa, diabelska.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mądrość nie pochodzi od Boga, bo jest przyziemna, zmysłowa i demoniczna.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jest mądrość przychodząca z góry, lecz przyziemna, zmysłowa, szatańska.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не премудрість, що сходить згори, але земна, душевна, бісівська.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schodząca z góry ale ziemska, zmysłowa,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mądrość nie jest z tego rodzaju, który zstępuje z wysoka, przeciwnie, jest ona światowa, nieduchowa,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to mądrość zstępująca z góry, lecz ziemska, zwierzęca, demoniczna.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„mądrość” nie pochodzi z nieba, ale z ziemi, od ludzi i 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4:1&lt;/x&gt;; &lt;x&gt;730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2024-04-20T03:01:40Z</dcterms:modified>
</cp:coreProperties>
</file>