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Panem,* a wywyższy was.**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[*przed Panem, ἐνώπιον τοῦ κυρίου 𝔓 100 (III/IV); κυρίου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przed Bogiem, του θεου, 1739 (X); w 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1:52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się uniżyć przed Panem, i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 się przed obliczem Pańskiem,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oblicznością Pańską, a podwyższy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Uniżcie się przed Panem, a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Uniżajcie się przed Panem, a on was wywyższy.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Упокорте себе перед Господом, і він піднесе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się uniżyć przed obliczem Pana,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Ukorzcie się w oczach Pana,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2024-04-25T23:29:23Z</dcterms:modified>
</cp:coreProperties>
</file>