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 i zasmućcie się i zapłaczcie śmiech wasz w boleść niech zostanie obrócony a radość w przygnębienie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żal, zasmućcie się i zapłaczcie; niech wasz śmiech zamieni się w smutek, a radość w przygnębienie.*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Znieście udrękę, i znieście ból, i zapłaczcie; śmiech wasz w boleść niech się obróci i radość w przygnębienie.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 i zasmućcie się i zapłaczcie śmiech wasz w boleść niech zostanie obrócony a radość w przygnębienie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żal, zasmućcie się i zapłaczcie. Niech wasz śmiech zamieni się w smutek, a radość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Ubolewajcie, smućcie się i płaczcie. Wasz śmiech niech się obróci w smutek, a radość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utrapieni i żałujcie, i płaczcie; śmiech wasz niech się obróci w żałość, a radość w 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Dręczcie się i żałujcie, i płaczcie; śmiech wasz niech się obróci w żałość, a wesele w 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Uznajcie waszą nędzę, smućcie się i płaczcie! Śmiech wasz niech się obróci w smutek, a radość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Biadajcie i smućcie się, i płaczcie; śmiech wasz niech się w żałość obróci, a radość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Ubolewajcie, smućcie się i płaczcie. Wasz śmiech niech się w płacz zamieni, a radość w 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Uznajcie swoją nędzę, smućcie się i płaczcie. Śmiech wasz niech zamieni się w smutek, a radość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Bolejcie, żałujcie i płaczcie. Wasz śmiech niech w żałość się zmieni, a radość w boleść.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Umartwiajcie się, żałujcie, płaczcie! Niech się wasz śmiech obróci w żal, a radość w smutek!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Odczuwając swą marność, biadajcie i płaczcie! Śmiech wasz niech zamieni się w żałość, a radość wasza - w 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Журіться, і сумуйте, та плачте. Хай ваш сміх обернеться в плач, а радість - у смуток.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Znieście trudy, ubolewania i zapłaczcie; niech wasz śmiech się obróci w smutek, a radość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Biadajcie, bolejcie, łkajcie! Niech wasz śmiech przemieni się w boleść, a wasza radość w przygnębienie!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wyraz swej niedoli i okazujcie żałość, i płaczcie. Niech wasz śmiech zamieni się w żałość, a wasza radość w strapienie.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Smućcie się, płaczcie i rozpaczajcie! Niech wasz pusty śmiech i próżna radość zamienią się w prawdziwy żal.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Przygnębienie, κατήφεια, jest zbitką słów: κατά τά φαη, tj. spuścić oczy, por. &lt;x&gt;490 18:13&lt;/x&gt;.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5:11&lt;/x&gt;; &lt;x&gt;470 5:4&lt;/x&gt;; &lt;x&gt;490 6:25&lt;/x&gt;; &lt;x&gt;660 5:1&lt;/x&gt;; &lt;x&gt;730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2024-04-19T20:56:00Z</dcterms:modified>
</cp:coreProperties>
</file>