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1"/>
        <w:gridCol w:w="5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żal, zasmućcie się i zapłaczcie; niech wasz śmiech zamieni się w smutek, a radość w przygnębienie.*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Znieście udrękę, i znieście ból, i zapłaczcie; śmiech wasz w boleść niech się obróci i radość w przygnębienie.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Okażcie żal i zasmućcie się i zapłaczcie śmiech wasz w boleść niech zostanie obrócony a radość w przygnębienie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Przygnębienie, κατήφεια, jest zbitką słów: κατά τά φαη, tj. spuścić oczy, por. &lt;x&gt;490 18:13&lt;/x&gt;.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5:11&lt;/x&gt;; &lt;x&gt;470 5:4&lt;/x&gt;; &lt;x&gt;490 6:25&lt;/x&gt;; &lt;x&gt;660 5:1&lt;/x&gt;; &lt;x&gt;730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2024-04-25T17:51:08Z</dcterms:modified>
</cp:coreProperties>
</file>