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Niedomaga ktoś między wami? Niech przywoła prezbiterów* zgromadzenia** i niech się pomodlą nad nim wraz z namaszczeniem go oliwą*** w imieniu Pańskim.****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Choruje ktoś wśród was? Niech przywoła do siebie starszych* (społeczności wywołanych** i niech się pomodlą nad nim, namaściwszy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oliwą w imieniu Pana;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Kościele o prezbiterach.] [** O Kościele,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pośród was choruje? Jeśli tak, to niech przywoła starszych kościoła i niech się pomodlą nad nim wraz z namaszczeniem go oliwą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przywoła starszych kościoła i niech się modlą nad nim, namaszczając go olejem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 między wami, niechże zawoła starszych zborowych, a niech się modlą za nim, pomazując go olejkiem w imieniu Pańskiem;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 między wami? Niech wwiedzie kapłany kościelne, a niech się modlą nad nim, pomazując go olejem w imię Pańskie,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sprowadzi kapłanów Kościoła, by się modlili nad nim i namaścili go olejem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 między wami? Niech przywoła starszych zboru i niech się modlą nad nim, namaściwszy go oliwą w imieniu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was choruje? Niech zaprosi prezbiterów Kościoła i niech się modlą nad nim, namaszczając go olejem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choruje, niech wezwie starszych Kościoła. Niech się modlą nad nim, namaszczając go oliwą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was jest chory? — Niech zaprosi starszych Kościoła, niech pomodlą się nad nim, namaściwszy go olejem w imię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spośród was ktoś zachoruje, to niech sprowadzi starszych wspólnoty kościelnej, a oni niech się za niego pomodlą i namaszczą go oliwą w imię Pańskie.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wzywa prezbiterów Kościoła i niech się modlą nad nim, namaszczając go olejem w 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хтось між вами хворіє, хай покличе церковних пресвітерів і хай помоляться над ним, помазавши його оливою в ім'я Господнє.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pośród was? Niech przywoła do siebie starszych zboru, niech się przy nim pomodlą oraz w Imieniu Pana namaszczą go oliwą;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was choruje? Powinien zawołać starszych zgromadzenia. Będą się modlić za niego i natrą go oliwą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przywoła starszych zboru i niech się modlą nad nim, nacierając go oliwą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choruje, niech wezwie starszych kościoła, aby się za niego modlili, namaszczając go olejem w imieniu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11:30&lt;/x&gt;; &lt;x&gt;510 14:23&lt;/x&gt;; &lt;x&gt;510 15:2&lt;/x&gt;; &lt;x&gt;510 20:17&lt;/x&gt;; &lt;x&gt;610 5:17&lt;/x&gt;; &lt;x&gt;630 1:5&lt;/x&gt;; &lt;x&gt;670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&lt;x&gt;510 8:1&lt;/x&gt;; &lt;x&gt;510 13:1&lt;/x&gt;; &lt;x&gt;520 16:1&lt;/x&gt;; &lt;x&gt;530 14:34&lt;/x&gt;; &lt;x&gt;610 3:15&lt;/x&gt;; &lt;x&gt;730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30:25-26&lt;/x&gt;; &lt;x&gt;230 23:5&lt;/x&gt;; &lt;x&gt;480 6:13&lt;/x&gt;; &lt;x&gt;490 10:34&lt;/x&gt;; &lt;x&gt;690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&lt;x&gt;490 10:17&lt;/x&gt;; &lt;x&gt;500 14:13-14&lt;/x&gt;; &lt;x&gt;500 15:16&lt;/x&gt;; &lt;x&gt;500 16:23-24&lt;/x&gt;; &lt;x&gt;510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2024-04-25T21:20:23Z</dcterms:modified>
</cp:coreProperties>
</file>