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4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pomodlił i niebo dało deszcz,* a ziemia wydała swój plon.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pomodlił się, i niebo deszcz dało, i ziemia zrodziła owoc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2024-04-25T17:31:23Z</dcterms:modified>
</cp:coreProperties>
</file>