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06"/>
        <w:gridCol w:w="54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Żyliście rozpustnie na ziemi i otoczyliście się zbytkiem wykarmiliście serca wasze jak na dzień rzezi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Dogadzaliście sobie na ziemi i używaliście,* utuczyliście wasze serca na dzień rzezi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Zaczęliście żyć rozpustnie* na ziemi i otoczyliście się zbytkiem, wykarmiliście serca wasze w dniu zabicia.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Żyliście rozpustnie na ziemi i otoczyliście się zbytkiem wykarmiliście serca wasze jak na dzień rzezi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Żyliście na ziemi w zbytku i w przepychu! Utuczyliście swe serca w dniu rzezi.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Żyliście w rozkoszach i zbytku na ziemi, utuczyliście wasze serca jak na dzień rzezi.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Żyliście w rozkoszach na ziemi i bujaliście; wytuczyliście serca wasze jako na dzień zabijania ofiar.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Zażywaliście na ziemi i w zbytkach wytoczyliście serca wasze w dzień zabijania.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Żyliście beztrosko na ziemi i wśród dostatków tuczyliście serca wasze w dniu rzezi.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Żyliście na ziemi w zbytku i w rozkoszach, utuczyliście serca wasze na dzień uboju.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Żyliście w luksusie na ziemi i otoczyliście się zbytkiem, karmiliście wasze serca w dniu rzezi.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Żyliście na ziemi w zbytkach i zmysłowych rozkoszach. I tak utuczyliście wasze serca na dzień zabijania.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Zaznaliście rozkoszy na ziemi i żyliście w zbytkach, w dniu rzezi tuczyliście swoje serca,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Żyliście w obżarstwie i luksusie, utuczyliście się na dzień uboju.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Żyliście na ziemi w zbytku i rozkoszy, utuczyliście się na dzień rzezi.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 розкошували на землі й насолоджувалися, вигодували свої серця, [немов] на заколення.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Wygodnie żyliście na ziemi oraz otoczyliście się zbytkiem; utuczyliście wasze serca jakby na dzień zabicia.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Wiedliście tu na ziemi żywot w luksusie i folgując sobie, w czasie rzezi nie przestawaliście jeść, ile dusza zapragnie.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Żyjecie w zbytku na ziemi i oddajecie się rozkoszy zmysłowej. Tuczycie swe serca w dniu rzezi.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Żyliście tu na ziemi w dobrobycie i luksusie. Teraz jednak jesteście jak utuczone zwierzęta, prowadzone na ubój.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16:49&lt;/x&gt;; &lt;x&gt;370 6:1&lt;/x&gt;; &lt;x&gt;490 16:19&lt;/x&gt;; &lt;x&gt;680 2:13&lt;/x&gt;; &lt;x&gt;610 5:6&lt;/x&gt;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12:3&lt;/x&gt;; &lt;x&gt;300 25:34&lt;/x&gt;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"żyliście rozpustnie".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2024-04-23T22:27:39Z</dcterms:modified>
</cp:coreProperties>
</file>