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7"/>
        <w:gridCol w:w="5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rozpustnie na ziemi i otoczyliście się zbytkiem wykarmiliście serca wasze jak na dzień rzezi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Dogadzaliście sobie na ziemi i używaliście,* utuczyliście wasze serca na dzień rzezi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Zaczęliście żyć rozpustnie* na ziemi i otoczyliście się zbytkiem, wykarmiliście serca wasze w dniu zabicia.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rozpustnie na ziemi i otoczyliście się zbytkiem wykarmiliście serca wasze jak na dzień rzezi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16:49&lt;/x&gt;; &lt;x&gt;370 6:1&lt;/x&gt;; &lt;x&gt;490 16:19&lt;/x&gt;; &lt;x&gt;680 2:13&lt;/x&gt;; &lt;x&gt;610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12:3&lt;/x&gt;; &lt;x&gt;300 25:34&lt;/x&gt;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"żyliście rozpustnie".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2024-03-28T08:32:10Z</dcterms:modified>
</cp:coreProperties>
</file>